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Title"/>
    <w:p w14:paraId="55CC7080" w14:textId="3FC3B343" w:rsidR="00107CF7" w:rsidRDefault="00317F85" w:rsidP="00317F85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B70A81">
        <w:rPr>
          <w:color w:val="AE2473"/>
        </w:rPr>
        <w:t xml:space="preserve">Population Health Fellowship </w:t>
      </w:r>
      <w:r w:rsidR="00871950">
        <w:rPr>
          <w:color w:val="AE2473"/>
        </w:rPr>
        <w:t xml:space="preserve">- </w:t>
      </w:r>
      <w:r w:rsidR="00B70A81">
        <w:rPr>
          <w:color w:val="AE2473"/>
        </w:rPr>
        <w:t>Application Form</w:t>
      </w:r>
    </w:p>
    <w:p w14:paraId="063343A8" w14:textId="1ADF88EF" w:rsidR="00933394" w:rsidRPr="00B70A81" w:rsidRDefault="00B70A81" w:rsidP="00B70A81">
      <w:pPr>
        <w:pStyle w:val="Heading2"/>
      </w:pPr>
      <w:bookmarkStart w:id="1" w:name="Heading2"/>
      <w:bookmarkEnd w:id="0"/>
      <w:r>
        <w:t>Section A – Applicant Informatio</w:t>
      </w:r>
      <w:bookmarkStart w:id="2" w:name="Heading3"/>
      <w:bookmarkEnd w:id="1"/>
      <w:r>
        <w:t>n</w:t>
      </w:r>
    </w:p>
    <w:p w14:paraId="2DB64FCD" w14:textId="462026AA" w:rsidR="00B70A81" w:rsidRDefault="00B70A81" w:rsidP="00B70A81"/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10182"/>
      </w:tblGrid>
      <w:tr w:rsidR="00B70A81" w:rsidRPr="00B70A81" w14:paraId="7FE02365" w14:textId="77777777" w:rsidTr="00773CF1">
        <w:trPr>
          <w:trHeight w:val="525"/>
        </w:trPr>
        <w:tc>
          <w:tcPr>
            <w:tcW w:w="10182" w:type="dxa"/>
            <w:hideMark/>
          </w:tcPr>
          <w:p w14:paraId="69E96CE5" w14:textId="000EB657" w:rsidR="00B70A81" w:rsidRPr="00AD52C1" w:rsidRDefault="00B70A81" w:rsidP="00E222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D52C1">
              <w:rPr>
                <w:rFonts w:eastAsia="Times New Roman" w:cs="Arial"/>
                <w:lang w:eastAsia="en-GB"/>
              </w:rPr>
              <w:t>Full Name:</w:t>
            </w:r>
            <w:r w:rsidRPr="00AD52C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AD52C1">
              <w:rPr>
                <w:rFonts w:eastAsia="Times New Roman" w:cs="Arial"/>
                <w:lang w:eastAsia="en-GB"/>
              </w:rPr>
              <w:t> </w:t>
            </w:r>
            <w:bookmarkStart w:id="3" w:name="_GoBack"/>
            <w:bookmarkEnd w:id="3"/>
          </w:p>
          <w:p w14:paraId="3B037ABD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0F886D92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57F60" w:rsidRPr="00B70A81" w14:paraId="5D880491" w14:textId="77777777" w:rsidTr="00773CF1">
        <w:trPr>
          <w:trHeight w:val="525"/>
        </w:trPr>
        <w:tc>
          <w:tcPr>
            <w:tcW w:w="10182" w:type="dxa"/>
          </w:tcPr>
          <w:p w14:paraId="0658BF01" w14:textId="77777777" w:rsidR="00A57F60" w:rsidRDefault="00A57F60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Professional Registration Body [if applicable</w:t>
            </w:r>
            <w:r w:rsidR="00404CC7">
              <w:rPr>
                <w:rFonts w:eastAsia="Times New Roman" w:cs="Arial"/>
                <w:lang w:eastAsia="en-GB"/>
              </w:rPr>
              <w:t>]</w:t>
            </w:r>
          </w:p>
          <w:p w14:paraId="582C3C5F" w14:textId="77777777" w:rsidR="00404CC7" w:rsidRDefault="00404CC7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</w:p>
          <w:p w14:paraId="58E8295F" w14:textId="15A43905" w:rsidR="00404CC7" w:rsidRPr="00B70A81" w:rsidRDefault="00404CC7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70A81" w:rsidRPr="00B70A81" w14:paraId="7A9E6A89" w14:textId="77777777" w:rsidTr="00773CF1">
        <w:trPr>
          <w:trHeight w:val="525"/>
        </w:trPr>
        <w:tc>
          <w:tcPr>
            <w:tcW w:w="10182" w:type="dxa"/>
            <w:hideMark/>
          </w:tcPr>
          <w:p w14:paraId="54BAE415" w14:textId="00A1AD05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Professional Registration Number</w:t>
            </w:r>
            <w:r w:rsidR="003D2306">
              <w:rPr>
                <w:rFonts w:eastAsia="Times New Roman" w:cs="Arial"/>
                <w:lang w:eastAsia="en-GB"/>
              </w:rPr>
              <w:t xml:space="preserve"> </w:t>
            </w:r>
            <w:r w:rsidR="00CB26B0">
              <w:rPr>
                <w:rFonts w:eastAsia="Times New Roman" w:cs="Arial"/>
                <w:lang w:eastAsia="en-GB"/>
              </w:rPr>
              <w:t>[if applicable]</w:t>
            </w:r>
            <w:r w:rsidRPr="00B70A81">
              <w:rPr>
                <w:rFonts w:eastAsia="Times New Roman" w:cs="Arial"/>
                <w:lang w:eastAsia="en-GB"/>
              </w:rPr>
              <w:t>: </w:t>
            </w:r>
          </w:p>
          <w:p w14:paraId="20CCE65A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FADD3AC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04CC7" w:rsidRPr="00B70A81" w14:paraId="07A7805C" w14:textId="77777777" w:rsidTr="00773CF1">
        <w:trPr>
          <w:trHeight w:val="525"/>
        </w:trPr>
        <w:tc>
          <w:tcPr>
            <w:tcW w:w="10182" w:type="dxa"/>
          </w:tcPr>
          <w:p w14:paraId="3F76F4EB" w14:textId="0C62D227" w:rsidR="00404CC7" w:rsidRDefault="00046D5E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Date of Registration [if applicable]</w:t>
            </w:r>
          </w:p>
          <w:p w14:paraId="4D6D2EE3" w14:textId="77777777" w:rsidR="00046D5E" w:rsidRDefault="00046D5E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</w:p>
          <w:p w14:paraId="7BBFC9A4" w14:textId="519EA001" w:rsidR="00046D5E" w:rsidRPr="00B70A81" w:rsidRDefault="00046D5E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70A81" w:rsidRPr="00B70A81" w14:paraId="62FD0FFB" w14:textId="77777777" w:rsidTr="00773CF1">
        <w:trPr>
          <w:trHeight w:val="525"/>
        </w:trPr>
        <w:tc>
          <w:tcPr>
            <w:tcW w:w="10182" w:type="dxa"/>
            <w:hideMark/>
          </w:tcPr>
          <w:p w14:paraId="2A6A101E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Profession: </w:t>
            </w:r>
          </w:p>
          <w:p w14:paraId="41F91C99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0CCB0149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7150F9AE" w14:textId="77777777" w:rsidTr="00773CF1">
        <w:trPr>
          <w:trHeight w:val="765"/>
        </w:trPr>
        <w:tc>
          <w:tcPr>
            <w:tcW w:w="10182" w:type="dxa"/>
            <w:hideMark/>
          </w:tcPr>
          <w:p w14:paraId="215AEE72" w14:textId="5A368363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Contact Details (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>including telephone number and work</w:t>
            </w:r>
            <w:r w:rsidR="00CB26B0">
              <w:rPr>
                <w:rFonts w:eastAsia="Times New Roman" w:cs="Arial"/>
                <w:b/>
                <w:bCs/>
                <w:lang w:eastAsia="en-GB"/>
              </w:rPr>
              <w:t>/professional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> email address</w:t>
            </w:r>
            <w:r w:rsidRPr="00B70A81">
              <w:rPr>
                <w:rFonts w:eastAsia="Times New Roman" w:cs="Arial"/>
                <w:lang w:eastAsia="en-GB"/>
              </w:rPr>
              <w:t>): </w:t>
            </w:r>
          </w:p>
          <w:p w14:paraId="387A5239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7B12122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46C6E824" w14:textId="77777777" w:rsidTr="00773CF1">
        <w:trPr>
          <w:trHeight w:val="525"/>
        </w:trPr>
        <w:tc>
          <w:tcPr>
            <w:tcW w:w="10182" w:type="dxa"/>
            <w:hideMark/>
          </w:tcPr>
          <w:p w14:paraId="4A876A5E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Current Role: </w:t>
            </w:r>
          </w:p>
          <w:p w14:paraId="48087030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06C4CBB1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57D66401" w14:textId="77777777" w:rsidTr="00773CF1">
        <w:trPr>
          <w:trHeight w:val="525"/>
        </w:trPr>
        <w:tc>
          <w:tcPr>
            <w:tcW w:w="10182" w:type="dxa"/>
            <w:hideMark/>
          </w:tcPr>
          <w:p w14:paraId="57C498AD" w14:textId="1C8D25C4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 xml:space="preserve">Current </w:t>
            </w:r>
            <w:r w:rsidR="008A2E0A">
              <w:rPr>
                <w:rFonts w:eastAsia="Times New Roman" w:cs="Arial"/>
                <w:lang w:eastAsia="en-GB"/>
              </w:rPr>
              <w:t>g</w:t>
            </w:r>
            <w:r w:rsidRPr="00B70A81">
              <w:rPr>
                <w:rFonts w:eastAsia="Times New Roman" w:cs="Arial"/>
                <w:lang w:eastAsia="en-GB"/>
              </w:rPr>
              <w:t>rade/</w:t>
            </w:r>
            <w:r w:rsidR="008A2E0A">
              <w:rPr>
                <w:rFonts w:eastAsia="Times New Roman" w:cs="Arial"/>
                <w:lang w:eastAsia="en-GB"/>
              </w:rPr>
              <w:t>b</w:t>
            </w:r>
            <w:r w:rsidRPr="00B70A81">
              <w:rPr>
                <w:rFonts w:eastAsia="Times New Roman" w:cs="Arial"/>
                <w:lang w:eastAsia="en-GB"/>
              </w:rPr>
              <w:t>and</w:t>
            </w:r>
            <w:r w:rsidR="008A2E0A">
              <w:rPr>
                <w:rFonts w:eastAsia="Times New Roman" w:cs="Arial"/>
                <w:lang w:eastAsia="en-GB"/>
              </w:rPr>
              <w:t xml:space="preserve"> or year of training</w:t>
            </w:r>
            <w:r w:rsidRPr="00B70A81">
              <w:rPr>
                <w:rFonts w:eastAsia="Times New Roman" w:cs="Arial"/>
                <w:lang w:eastAsia="en-GB"/>
              </w:rPr>
              <w:t>: </w:t>
            </w:r>
          </w:p>
          <w:p w14:paraId="2C21F865" w14:textId="6552C19A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(</w:t>
            </w:r>
            <w:r w:rsidRPr="00B70A81">
              <w:rPr>
                <w:rFonts w:eastAsia="Times New Roman" w:cs="Arial"/>
                <w:i/>
                <w:iCs/>
                <w:lang w:eastAsia="en-GB"/>
              </w:rPr>
              <w:t>Please state your exact salary / banding</w:t>
            </w:r>
            <w:r w:rsidR="008A2E0A">
              <w:rPr>
                <w:rFonts w:eastAsia="Times New Roman" w:cs="Arial"/>
                <w:i/>
                <w:iCs/>
                <w:lang w:eastAsia="en-GB"/>
              </w:rPr>
              <w:t xml:space="preserve"> or if in training, which year you are in</w:t>
            </w:r>
            <w:r w:rsidRPr="00B70A81">
              <w:rPr>
                <w:rFonts w:eastAsia="Times New Roman" w:cs="Arial"/>
                <w:lang w:eastAsia="en-GB"/>
              </w:rPr>
              <w:t>) </w:t>
            </w:r>
          </w:p>
          <w:p w14:paraId="2E430279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5BC2B63F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8604B4" w:rsidRPr="00B70A81" w14:paraId="246C105D" w14:textId="77777777" w:rsidTr="00773CF1">
        <w:trPr>
          <w:trHeight w:val="525"/>
        </w:trPr>
        <w:tc>
          <w:tcPr>
            <w:tcW w:w="10182" w:type="dxa"/>
          </w:tcPr>
          <w:p w14:paraId="68367197" w14:textId="77777777" w:rsidR="008604B4" w:rsidRDefault="008604B4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Do you hold the right to work in the UK? (Yes/No)</w:t>
            </w:r>
          </w:p>
          <w:p w14:paraId="11EA5FF4" w14:textId="77777777" w:rsidR="008604B4" w:rsidRDefault="008604B4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</w:p>
          <w:p w14:paraId="0997ED02" w14:textId="0BB09FAD" w:rsidR="008604B4" w:rsidRPr="00B70A81" w:rsidRDefault="008604B4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70A81" w:rsidRPr="00B70A81" w14:paraId="3B050A18" w14:textId="77777777" w:rsidTr="00773CF1">
        <w:trPr>
          <w:trHeight w:val="540"/>
        </w:trPr>
        <w:tc>
          <w:tcPr>
            <w:tcW w:w="10182" w:type="dxa"/>
            <w:hideMark/>
          </w:tcPr>
          <w:p w14:paraId="56C76163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Current Employer: </w:t>
            </w:r>
          </w:p>
          <w:p w14:paraId="39F009CD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5D2DA44D" w14:textId="3BDECACC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 </w:t>
            </w:r>
          </w:p>
        </w:tc>
      </w:tr>
      <w:tr w:rsidR="00B70A81" w:rsidRPr="00B70A81" w14:paraId="0264958D" w14:textId="77777777" w:rsidTr="00773CF1">
        <w:trPr>
          <w:trHeight w:val="540"/>
        </w:trPr>
        <w:tc>
          <w:tcPr>
            <w:tcW w:w="10182" w:type="dxa"/>
            <w:hideMark/>
          </w:tcPr>
          <w:p w14:paraId="4B6118AE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Lead Employer (if applicable): </w:t>
            </w:r>
          </w:p>
          <w:p w14:paraId="66FC9C82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040D0424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E6E98" w:rsidRPr="00B70A81" w14:paraId="1E42A814" w14:textId="77777777" w:rsidTr="00773CF1">
        <w:trPr>
          <w:trHeight w:val="540"/>
        </w:trPr>
        <w:tc>
          <w:tcPr>
            <w:tcW w:w="10182" w:type="dxa"/>
            <w:hideMark/>
          </w:tcPr>
          <w:p w14:paraId="2422B395" w14:textId="77777777" w:rsidR="004E6E98" w:rsidRDefault="004E6E98" w:rsidP="004E6E98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Please provide HR contact details for current employer (or lead employer): </w:t>
            </w:r>
          </w:p>
          <w:p w14:paraId="36BA060C" w14:textId="77777777" w:rsidR="004E6E98" w:rsidRDefault="004E6E98" w:rsidP="004E6E98">
            <w:pPr>
              <w:textAlignment w:val="baseline"/>
              <w:rPr>
                <w:rFonts w:eastAsia="Times New Roman" w:cs="Arial"/>
                <w:lang w:eastAsia="en-GB"/>
              </w:rPr>
            </w:pPr>
          </w:p>
          <w:p w14:paraId="634B486C" w14:textId="77777777" w:rsidR="004E6E98" w:rsidRDefault="004E6E98" w:rsidP="004E6E98">
            <w:pPr>
              <w:textAlignment w:val="baseline"/>
              <w:rPr>
                <w:rFonts w:eastAsia="Times New Roman" w:cs="Arial"/>
                <w:lang w:eastAsia="en-GB"/>
              </w:rPr>
            </w:pPr>
          </w:p>
          <w:p w14:paraId="4FCA4840" w14:textId="1986CBF5" w:rsidR="004E6E98" w:rsidRPr="00B70A81" w:rsidRDefault="004E6E98" w:rsidP="004E6E9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bookmarkEnd w:id="2"/>
    <w:p w14:paraId="0C5AF70F" w14:textId="3C701510" w:rsidR="00B70A81" w:rsidRDefault="00B70A81" w:rsidP="00B70A81">
      <w:pPr>
        <w:pStyle w:val="Heading2"/>
      </w:pPr>
      <w:r>
        <w:lastRenderedPageBreak/>
        <w:t>Section B – Suitability</w:t>
      </w: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10182"/>
      </w:tblGrid>
      <w:tr w:rsidR="00B70A81" w:rsidRPr="00B70A81" w14:paraId="1495D18C" w14:textId="77777777" w:rsidTr="00773CF1">
        <w:trPr>
          <w:trHeight w:val="1995"/>
        </w:trPr>
        <w:tc>
          <w:tcPr>
            <w:tcW w:w="10182" w:type="dxa"/>
            <w:hideMark/>
          </w:tcPr>
          <w:p w14:paraId="5022D39D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31CFB6F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b/>
                <w:bCs/>
                <w:lang w:eastAsia="en-GB"/>
              </w:rPr>
              <w:t>Please explain your motivation for applying for the fellowship and describe your suitability </w:t>
            </w:r>
            <w:r w:rsidRPr="00B70A81">
              <w:rPr>
                <w:rFonts w:eastAsia="Times New Roman" w:cs="Arial"/>
                <w:lang w:eastAsia="en-GB"/>
              </w:rPr>
              <w:t>(max 300 words): </w:t>
            </w:r>
          </w:p>
          <w:p w14:paraId="69E6C383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54E771E6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E096151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58E73551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38F55CE9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37FA337B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6D03A1BD" w14:textId="77777777" w:rsidTr="00773CF1">
        <w:trPr>
          <w:trHeight w:val="1995"/>
        </w:trPr>
        <w:tc>
          <w:tcPr>
            <w:tcW w:w="10182" w:type="dxa"/>
            <w:hideMark/>
          </w:tcPr>
          <w:p w14:paraId="5294B5DC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251EEDAB" w14:textId="14C74D53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b/>
                <w:bCs/>
                <w:lang w:eastAsia="en-GB"/>
              </w:rPr>
              <w:t xml:space="preserve">If you </w:t>
            </w:r>
            <w:r w:rsidR="00C342D8">
              <w:rPr>
                <w:rFonts w:eastAsia="Times New Roman" w:cs="Arial"/>
                <w:b/>
                <w:bCs/>
                <w:lang w:eastAsia="en-GB"/>
              </w:rPr>
              <w:t>were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 xml:space="preserve"> successful please describe what you would aim to get out of the fellowship experience and how you would apply that experience, both personally and for the benefit of your organisation </w:t>
            </w:r>
            <w:r w:rsidRPr="00B70A81">
              <w:rPr>
                <w:rFonts w:eastAsia="Times New Roman" w:cs="Arial"/>
                <w:lang w:eastAsia="en-GB"/>
              </w:rPr>
              <w:t>(max 300 words)</w:t>
            </w:r>
          </w:p>
          <w:p w14:paraId="2E9087CC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79B66C4E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665EC50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F279C31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5D9FE98D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5ACFB9D6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E192AFE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569353D3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57AD6" w:rsidRPr="00B70A81" w14:paraId="308CAE42" w14:textId="77777777" w:rsidTr="00773CF1">
        <w:trPr>
          <w:trHeight w:val="1995"/>
        </w:trPr>
        <w:tc>
          <w:tcPr>
            <w:tcW w:w="10182" w:type="dxa"/>
            <w:hideMark/>
          </w:tcPr>
          <w:p w14:paraId="64A5B0D9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135554EB" w14:textId="77777777" w:rsidR="00657AD6" w:rsidRDefault="00657AD6" w:rsidP="00657AD6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244D8E">
              <w:rPr>
                <w:rFonts w:eastAsia="Times New Roman" w:cs="Arial"/>
                <w:b/>
                <w:bCs/>
                <w:lang w:eastAsia="en-GB"/>
              </w:rPr>
              <w:t xml:space="preserve">Please describe how you have contributed to addressing health inequalities in your </w:t>
            </w:r>
            <w:r>
              <w:rPr>
                <w:rFonts w:eastAsia="Times New Roman" w:cs="Arial"/>
                <w:b/>
                <w:bCs/>
                <w:lang w:eastAsia="en-GB"/>
              </w:rPr>
              <w:t>professional role</w:t>
            </w:r>
            <w:r>
              <w:rPr>
                <w:rFonts w:eastAsia="Times New Roman" w:cs="Arial"/>
                <w:lang w:eastAsia="en-GB"/>
              </w:rPr>
              <w:t xml:space="preserve"> (max 300 words):</w:t>
            </w:r>
          </w:p>
          <w:p w14:paraId="6071A496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02C3E9D5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30EE53F7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217FE6E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2D888852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9E27AC4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</w:tbl>
    <w:p w14:paraId="0F5BE698" w14:textId="77777777" w:rsidR="00B70A81" w:rsidRPr="00B70A81" w:rsidRDefault="00B70A81" w:rsidP="00B70A81"/>
    <w:p w14:paraId="56823E02" w14:textId="4B68C158" w:rsidR="00B70A81" w:rsidRDefault="00B70A81" w:rsidP="00B70A81">
      <w:pPr>
        <w:pStyle w:val="Heading2"/>
      </w:pPr>
      <w:r>
        <w:t>Section C – Academic and Service Experience</w:t>
      </w: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10182"/>
      </w:tblGrid>
      <w:tr w:rsidR="00657AD6" w:rsidRPr="00B70A81" w14:paraId="763C7DCC" w14:textId="77777777" w:rsidTr="00773CF1">
        <w:trPr>
          <w:trHeight w:val="1995"/>
        </w:trPr>
        <w:tc>
          <w:tcPr>
            <w:tcW w:w="10182" w:type="dxa"/>
            <w:hideMark/>
          </w:tcPr>
          <w:p w14:paraId="42E7B9F9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ED65927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3AA065A9">
              <w:rPr>
                <w:rFonts w:eastAsia="Times New Roman" w:cs="Arial"/>
                <w:b/>
                <w:bCs/>
                <w:lang w:eastAsia="en-GB"/>
              </w:rPr>
              <w:t>Other than your bachelor's degree and/or primary clinical qualification, please outline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 any further development (e.g. CPD, qualifications, etc) you may have undertaken and how it will 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>help you if your fellowship application is successfu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l </w:t>
            </w:r>
            <w:r>
              <w:rPr>
                <w:rFonts w:eastAsia="Times New Roman" w:cs="Arial"/>
                <w:lang w:eastAsia="en-GB"/>
              </w:rPr>
              <w:t>(</w:t>
            </w:r>
            <w:r w:rsidRPr="43E37A2E">
              <w:rPr>
                <w:rFonts w:eastAsia="Times New Roman" w:cs="Arial"/>
                <w:lang w:eastAsia="en-GB"/>
              </w:rPr>
              <w:t>300</w:t>
            </w:r>
            <w:r>
              <w:rPr>
                <w:rFonts w:eastAsia="Times New Roman" w:cs="Arial"/>
                <w:lang w:eastAsia="en-GB"/>
              </w:rPr>
              <w:t xml:space="preserve"> words)</w:t>
            </w:r>
            <w:r w:rsidRPr="3AA065A9">
              <w:rPr>
                <w:rFonts w:eastAsia="Times New Roman" w:cs="Arial"/>
                <w:b/>
                <w:bCs/>
                <w:lang w:eastAsia="en-GB"/>
              </w:rPr>
              <w:t>.</w:t>
            </w:r>
            <w:r w:rsidRPr="3AA065A9">
              <w:rPr>
                <w:rFonts w:eastAsia="Times New Roman" w:cs="Arial"/>
                <w:lang w:eastAsia="en-GB"/>
              </w:rPr>
              <w:t> </w:t>
            </w:r>
          </w:p>
          <w:p w14:paraId="102702E4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3A69083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802C775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DAAB37D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28B4900A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32068A01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3FE90EF2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AEF37CC" w14:textId="77777777" w:rsidR="00657AD6" w:rsidRPr="00B70A81" w:rsidRDefault="00657AD6" w:rsidP="00530E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1A4E727E" w14:textId="77777777" w:rsidTr="00773CF1">
        <w:trPr>
          <w:trHeight w:val="1995"/>
        </w:trPr>
        <w:tc>
          <w:tcPr>
            <w:tcW w:w="10182" w:type="dxa"/>
            <w:hideMark/>
          </w:tcPr>
          <w:p w14:paraId="00B36105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lastRenderedPageBreak/>
              <w:t> </w:t>
            </w:r>
          </w:p>
          <w:p w14:paraId="70C13ED7" w14:textId="77777777" w:rsidR="00C36FEA" w:rsidRPr="00B70A81" w:rsidRDefault="00C36FEA" w:rsidP="00C36FE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b/>
                <w:bCs/>
                <w:lang w:eastAsia="en-GB"/>
              </w:rPr>
              <w:t>Please list any</w:t>
            </w:r>
            <w:r>
              <w:rPr>
                <w:rFonts w:eastAsia="Times New Roman" w:cs="Arial"/>
                <w:b/>
                <w:bCs/>
                <w:lang w:eastAsia="en-GB"/>
              </w:rPr>
              <w:t xml:space="preserve"> academic accomplishments (e.g.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en-GB"/>
              </w:rPr>
              <w:t>research involvement, education and training delivery, publications, scholarships/bursaries, awards/prizes, etc)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>.</w:t>
            </w: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094B611" w14:textId="77777777" w:rsidR="00C36FEA" w:rsidRPr="00B70A81" w:rsidRDefault="00C36FEA" w:rsidP="00C36FE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68CEC6B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27569C9D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0C30169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1419F2D6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285BF7A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200F8CF4" w14:textId="77777777" w:rsidR="00B70A81" w:rsidRDefault="00B70A81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034A35D4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BF4FA08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1D827C8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627E803" w14:textId="77777777" w:rsidR="00B21F7C" w:rsidRPr="00B70A81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F9F3A1F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A8563B1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011D25A1" w14:textId="77777777" w:rsidTr="00773CF1">
        <w:trPr>
          <w:trHeight w:val="1995"/>
        </w:trPr>
        <w:tc>
          <w:tcPr>
            <w:tcW w:w="10182" w:type="dxa"/>
            <w:hideMark/>
          </w:tcPr>
          <w:p w14:paraId="475567CF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327C3CB4" w14:textId="486B8EB6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b/>
                <w:bCs/>
                <w:lang w:eastAsia="en-GB"/>
              </w:rPr>
              <w:t>Please outline any presentations</w:t>
            </w:r>
            <w:r w:rsidR="008E7DBC">
              <w:rPr>
                <w:rFonts w:eastAsia="Times New Roman" w:cs="Arial"/>
                <w:b/>
                <w:bCs/>
                <w:lang w:eastAsia="en-GB"/>
              </w:rPr>
              <w:t xml:space="preserve"> (oral or poster)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> you have given</w:t>
            </w:r>
            <w:r w:rsidR="008603CE">
              <w:rPr>
                <w:rFonts w:eastAsia="Times New Roman" w:cs="Arial"/>
                <w:b/>
                <w:bCs/>
                <w:lang w:eastAsia="en-GB"/>
              </w:rPr>
              <w:t xml:space="preserve"> to groups of individuals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> and</w:t>
            </w:r>
            <w:r w:rsidR="008E7DBC">
              <w:rPr>
                <w:rFonts w:eastAsia="Times New Roman" w:cs="Arial"/>
                <w:b/>
                <w:bCs/>
                <w:lang w:eastAsia="en-GB"/>
              </w:rPr>
              <w:t xml:space="preserve"> explain</w:t>
            </w:r>
            <w:r w:rsidR="00C86D0E">
              <w:rPr>
                <w:rFonts w:eastAsia="Times New Roman" w:cs="Arial"/>
                <w:b/>
                <w:bCs/>
                <w:lang w:eastAsia="en-GB"/>
              </w:rPr>
              <w:t xml:space="preserve"> the format and setting</w:t>
            </w:r>
            <w:r w:rsidR="00A92400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="00A92400">
              <w:rPr>
                <w:rFonts w:eastAsia="Times New Roman" w:cs="Arial"/>
                <w:lang w:eastAsia="en-GB"/>
              </w:rPr>
              <w:t>(</w:t>
            </w:r>
            <w:r w:rsidR="79BB80BF" w:rsidRPr="43E37A2E">
              <w:rPr>
                <w:rFonts w:eastAsia="Times New Roman" w:cs="Arial"/>
                <w:lang w:eastAsia="en-GB"/>
              </w:rPr>
              <w:t>200</w:t>
            </w:r>
            <w:r w:rsidR="00A92400">
              <w:rPr>
                <w:rFonts w:eastAsia="Times New Roman" w:cs="Arial"/>
                <w:lang w:eastAsia="en-GB"/>
              </w:rPr>
              <w:t>)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>.</w:t>
            </w: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3318A53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7E94702F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1FA0B9B5" w14:textId="77777777" w:rsidR="00B70A81" w:rsidRPr="00B70A81" w:rsidRDefault="00B70A81" w:rsidP="00B70A81">
            <w:pPr>
              <w:ind w:firstLine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74010754" w14:textId="77777777" w:rsidR="00B70A81" w:rsidRPr="00B70A81" w:rsidRDefault="00B70A81" w:rsidP="00B70A81">
            <w:pPr>
              <w:ind w:firstLine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68312A8" w14:textId="77777777" w:rsidR="00B70A81" w:rsidRPr="00B70A81" w:rsidRDefault="00B70A81" w:rsidP="00B70A81">
            <w:pPr>
              <w:ind w:firstLine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795E7F37" w14:textId="6E701E1B" w:rsidR="00B70A81" w:rsidRDefault="00B70A81" w:rsidP="00C36FE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FAD7E9A" w14:textId="77777777" w:rsidR="00B21F7C" w:rsidRDefault="00B21F7C" w:rsidP="00C36FE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894BEDE" w14:textId="77777777" w:rsidR="00B21F7C" w:rsidRDefault="00B21F7C" w:rsidP="00C36FE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C19E982" w14:textId="77777777" w:rsidR="00B21F7C" w:rsidRDefault="00B21F7C" w:rsidP="00C36FE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5DE287E" w14:textId="77777777" w:rsidR="00B21F7C" w:rsidRDefault="00B21F7C" w:rsidP="00C36FE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29C2D1E" w14:textId="77777777" w:rsidR="00B21F7C" w:rsidRPr="00B70A81" w:rsidRDefault="00B21F7C" w:rsidP="00C36FE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9436528" w14:textId="77777777" w:rsidR="00B70A81" w:rsidRPr="00B70A81" w:rsidRDefault="00B70A81" w:rsidP="00B70A81">
            <w:pPr>
              <w:ind w:firstLine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698C72E4" w14:textId="77777777" w:rsidR="00B70A81" w:rsidRPr="00B70A81" w:rsidRDefault="00B70A81" w:rsidP="00B70A81">
            <w:pPr>
              <w:ind w:firstLine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C2079FB" w14:textId="77777777" w:rsidR="00B70A81" w:rsidRPr="00B70A81" w:rsidRDefault="00B70A81" w:rsidP="00B70A81">
            <w:pPr>
              <w:ind w:firstLine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14F47445" w14:textId="77777777" w:rsidR="00B70A81" w:rsidRPr="00B70A81" w:rsidRDefault="00B70A81" w:rsidP="00B70A81">
            <w:pPr>
              <w:ind w:firstLine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6F147E05" w14:textId="77777777" w:rsidTr="00773CF1">
        <w:trPr>
          <w:trHeight w:val="1995"/>
        </w:trPr>
        <w:tc>
          <w:tcPr>
            <w:tcW w:w="10182" w:type="dxa"/>
            <w:hideMark/>
          </w:tcPr>
          <w:p w14:paraId="3026A6E9" w14:textId="77777777" w:rsidR="00B70A81" w:rsidRDefault="00B70A81" w:rsidP="00B70A81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B70A81">
              <w:rPr>
                <w:rFonts w:eastAsia="Times New Roman" w:cs="Arial"/>
                <w:b/>
                <w:bCs/>
                <w:lang w:eastAsia="en-GB"/>
              </w:rPr>
              <w:t xml:space="preserve">Please outline any projects (e.g. </w:t>
            </w:r>
            <w:r w:rsidR="00AF1F66">
              <w:rPr>
                <w:rFonts w:eastAsia="Times New Roman" w:cs="Arial"/>
                <w:b/>
                <w:bCs/>
                <w:lang w:eastAsia="en-GB"/>
              </w:rPr>
              <w:t xml:space="preserve">clinical 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>audits, quality improvement, research,</w:t>
            </w:r>
            <w:r w:rsidR="00AF1F66">
              <w:rPr>
                <w:rFonts w:eastAsia="Times New Roman" w:cs="Arial"/>
                <w:b/>
                <w:bCs/>
                <w:lang w:eastAsia="en-GB"/>
              </w:rPr>
              <w:t xml:space="preserve"> policy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 xml:space="preserve"> etc) that you have played a substantial part in.  Describe your role</w:t>
            </w:r>
            <w:r w:rsidR="000879C6">
              <w:rPr>
                <w:rFonts w:eastAsia="Times New Roman" w:cs="Arial"/>
                <w:b/>
                <w:bCs/>
                <w:lang w:eastAsia="en-GB"/>
              </w:rPr>
              <w:t>, the impact on patient services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Pr="43E37A2E">
              <w:rPr>
                <w:rFonts w:eastAsia="Times New Roman" w:cs="Arial"/>
                <w:b/>
                <w:bCs/>
                <w:lang w:eastAsia="en-GB"/>
              </w:rPr>
              <w:t>and your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 xml:space="preserve"> personal learning from them</w:t>
            </w:r>
            <w:r w:rsidR="00731F28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="00731F28">
              <w:rPr>
                <w:rFonts w:eastAsia="Times New Roman" w:cs="Arial"/>
                <w:lang w:eastAsia="en-GB"/>
              </w:rPr>
              <w:t xml:space="preserve">(max </w:t>
            </w:r>
            <w:r w:rsidR="3391ACD0" w:rsidRPr="43E37A2E">
              <w:rPr>
                <w:rFonts w:eastAsia="Times New Roman" w:cs="Arial"/>
                <w:lang w:eastAsia="en-GB"/>
              </w:rPr>
              <w:t>3</w:t>
            </w:r>
            <w:r w:rsidR="00A92400" w:rsidRPr="43E37A2E">
              <w:rPr>
                <w:rFonts w:eastAsia="Times New Roman" w:cs="Arial"/>
                <w:lang w:eastAsia="en-GB"/>
              </w:rPr>
              <w:t>00</w:t>
            </w:r>
            <w:r w:rsidR="00A92400">
              <w:rPr>
                <w:rFonts w:eastAsia="Times New Roman" w:cs="Arial"/>
                <w:lang w:eastAsia="en-GB"/>
              </w:rPr>
              <w:t>)</w:t>
            </w:r>
            <w:r w:rsidRPr="00B70A81">
              <w:rPr>
                <w:rFonts w:eastAsia="Times New Roman" w:cs="Arial"/>
                <w:b/>
                <w:bCs/>
                <w:lang w:eastAsia="en-GB"/>
              </w:rPr>
              <w:t>.</w:t>
            </w: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3FE01A1A" w14:textId="77777777" w:rsidR="00C36FEA" w:rsidRDefault="00C36FEA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EC43722" w14:textId="77777777" w:rsidR="00C36FEA" w:rsidRDefault="00C36FEA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DFA7FD0" w14:textId="77777777" w:rsidR="00C36FEA" w:rsidRDefault="00C36FEA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18D1806" w14:textId="77777777" w:rsidR="00C36FEA" w:rsidRDefault="00C36FEA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04EF48D" w14:textId="77777777" w:rsidR="00C36FEA" w:rsidRDefault="00C36FEA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A29282C" w14:textId="77777777" w:rsidR="00C36FEA" w:rsidRDefault="00C36FEA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FC2B5EF" w14:textId="77777777" w:rsidR="00C36FEA" w:rsidRDefault="00C36FEA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6F7755A" w14:textId="77777777" w:rsidR="00C36FEA" w:rsidRDefault="00C36FEA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5C6AB7F" w14:textId="77777777" w:rsidR="00C36FEA" w:rsidRDefault="00C36FEA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4F372DC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CFC82E2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B0E5C73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E24F9BA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18AEBB4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F8D0F48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2B6EF4C" w14:textId="77777777" w:rsidR="00B21F7C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6394B8F" w14:textId="39EA75D3" w:rsidR="00B21F7C" w:rsidRPr="00B70A81" w:rsidRDefault="00B21F7C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27C5096B" w14:textId="77777777" w:rsidR="00933394" w:rsidRPr="001F0FE1" w:rsidRDefault="00933394" w:rsidP="00933394"/>
    <w:p w14:paraId="4D07125B" w14:textId="40D763DA" w:rsidR="00933394" w:rsidRDefault="00933394" w:rsidP="00933394"/>
    <w:p w14:paraId="221E8AF2" w14:textId="77777777" w:rsidR="00B70A81" w:rsidRDefault="00B70A81" w:rsidP="00933394"/>
    <w:p w14:paraId="235807A6" w14:textId="77777777" w:rsidR="00933394" w:rsidRDefault="00933394" w:rsidP="00933394"/>
    <w:p w14:paraId="0AB41A0C" w14:textId="54930347" w:rsidR="00B70A81" w:rsidRDefault="00B70A81" w:rsidP="00B70A81">
      <w:pPr>
        <w:pStyle w:val="Heading2"/>
      </w:pPr>
      <w:r>
        <w:t xml:space="preserve">Section </w:t>
      </w:r>
      <w:r w:rsidR="00B05206">
        <w:t>D</w:t>
      </w:r>
      <w:r>
        <w:t xml:space="preserve"> – References</w:t>
      </w: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B70A81" w:rsidRPr="00B70A81" w14:paraId="481A4123" w14:textId="77777777" w:rsidTr="00773CF1">
        <w:tc>
          <w:tcPr>
            <w:tcW w:w="9885" w:type="dxa"/>
            <w:hideMark/>
          </w:tcPr>
          <w:p w14:paraId="0697CBEA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Referee details (please provide information for two referees below) </w:t>
            </w:r>
          </w:p>
          <w:p w14:paraId="0876940C" w14:textId="77777777" w:rsidR="00B70A81" w:rsidRPr="00B70A81" w:rsidRDefault="00B70A81" w:rsidP="00B70A81">
            <w:pPr>
              <w:ind w:firstLine="30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1F4BE9D6" w14:textId="77777777" w:rsidTr="00773CF1">
        <w:tc>
          <w:tcPr>
            <w:tcW w:w="9885" w:type="dxa"/>
            <w:hideMark/>
          </w:tcPr>
          <w:p w14:paraId="3241BF12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b/>
                <w:bCs/>
                <w:lang w:eastAsia="en-GB"/>
              </w:rPr>
              <w:t>Referee 1</w:t>
            </w: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01D276BC" w14:textId="77777777" w:rsidTr="00773CF1">
        <w:tc>
          <w:tcPr>
            <w:tcW w:w="9885" w:type="dxa"/>
            <w:hideMark/>
          </w:tcPr>
          <w:p w14:paraId="3E56777B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Name: </w:t>
            </w:r>
          </w:p>
          <w:p w14:paraId="16328121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2A90817E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Organisation: </w:t>
            </w:r>
          </w:p>
          <w:p w14:paraId="04C48296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224DDE02" w14:textId="77777777" w:rsidTr="00773CF1">
        <w:trPr>
          <w:trHeight w:val="525"/>
        </w:trPr>
        <w:tc>
          <w:tcPr>
            <w:tcW w:w="9885" w:type="dxa"/>
            <w:hideMark/>
          </w:tcPr>
          <w:p w14:paraId="0221AD4B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E-mail address: </w:t>
            </w:r>
          </w:p>
          <w:p w14:paraId="6101C30E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1BA4D264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Telephone number: </w:t>
            </w:r>
          </w:p>
          <w:p w14:paraId="1D27FE27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6F323862" w14:textId="77777777" w:rsidTr="00773CF1">
        <w:trPr>
          <w:trHeight w:val="525"/>
        </w:trPr>
        <w:tc>
          <w:tcPr>
            <w:tcW w:w="9885" w:type="dxa"/>
            <w:hideMark/>
          </w:tcPr>
          <w:p w14:paraId="204AC347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Job title: </w:t>
            </w:r>
          </w:p>
        </w:tc>
      </w:tr>
      <w:tr w:rsidR="00B70A81" w:rsidRPr="00B70A81" w14:paraId="3600A95D" w14:textId="77777777" w:rsidTr="00773CF1">
        <w:tc>
          <w:tcPr>
            <w:tcW w:w="9885" w:type="dxa"/>
            <w:hideMark/>
          </w:tcPr>
          <w:p w14:paraId="74A9ED47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b/>
                <w:bCs/>
                <w:lang w:eastAsia="en-GB"/>
              </w:rPr>
              <w:t>Referee 2</w:t>
            </w: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09208EF7" w14:textId="77777777" w:rsidTr="00773CF1">
        <w:tc>
          <w:tcPr>
            <w:tcW w:w="9885" w:type="dxa"/>
            <w:hideMark/>
          </w:tcPr>
          <w:p w14:paraId="526E3644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Name: </w:t>
            </w:r>
          </w:p>
          <w:p w14:paraId="6924B49A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40317959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Organisation: </w:t>
            </w:r>
          </w:p>
          <w:p w14:paraId="45091968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3C0DA84C" w14:textId="77777777" w:rsidTr="00773CF1">
        <w:trPr>
          <w:trHeight w:val="525"/>
        </w:trPr>
        <w:tc>
          <w:tcPr>
            <w:tcW w:w="9885" w:type="dxa"/>
            <w:hideMark/>
          </w:tcPr>
          <w:p w14:paraId="41194796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E-mail address: </w:t>
            </w:r>
          </w:p>
          <w:p w14:paraId="01DC25A1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  <w:p w14:paraId="759C46AF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Telephone number: </w:t>
            </w:r>
          </w:p>
          <w:p w14:paraId="0750A66F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B70A81" w:rsidRPr="00B70A81" w14:paraId="1DEC5346" w14:textId="77777777" w:rsidTr="00773CF1">
        <w:trPr>
          <w:trHeight w:val="525"/>
        </w:trPr>
        <w:tc>
          <w:tcPr>
            <w:tcW w:w="9885" w:type="dxa"/>
            <w:hideMark/>
          </w:tcPr>
          <w:p w14:paraId="72FE3962" w14:textId="77777777" w:rsidR="00B70A81" w:rsidRPr="00B70A81" w:rsidRDefault="00B70A81" w:rsidP="00B70A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0A81">
              <w:rPr>
                <w:rFonts w:eastAsia="Times New Roman" w:cs="Arial"/>
                <w:lang w:eastAsia="en-GB"/>
              </w:rPr>
              <w:t>Job title: </w:t>
            </w:r>
          </w:p>
        </w:tc>
      </w:tr>
    </w:tbl>
    <w:p w14:paraId="100E96C1" w14:textId="77777777" w:rsidR="00B70A81" w:rsidRPr="00B70A81" w:rsidRDefault="00B70A81" w:rsidP="00B70A81"/>
    <w:p w14:paraId="74B7E1BD" w14:textId="7E15D77B" w:rsidR="00542132" w:rsidRDefault="00542132" w:rsidP="00542132">
      <w:pPr>
        <w:pStyle w:val="Heading2"/>
      </w:pPr>
      <w:r>
        <w:t xml:space="preserve">Section </w:t>
      </w:r>
      <w:r w:rsidR="00B05206">
        <w:t>E</w:t>
      </w:r>
      <w:r>
        <w:t xml:space="preserve"> – Declaration</w:t>
      </w:r>
    </w:p>
    <w:p w14:paraId="032A35F0" w14:textId="3CDA5ED4" w:rsidR="00933394" w:rsidRDefault="007C1CB6" w:rsidP="00DA527C">
      <w:r>
        <w:t>I declare that I have discussed this opportunity with my Employer</w:t>
      </w:r>
      <w:r w:rsidR="00AF11F8">
        <w:t>/Lead-Employer</w:t>
      </w:r>
      <w:r>
        <w:t xml:space="preserve"> </w:t>
      </w:r>
      <w:r w:rsidR="004F1E2B">
        <w:t xml:space="preserve">and my </w:t>
      </w:r>
      <w:r>
        <w:t>Training Pr</w:t>
      </w:r>
      <w:r w:rsidR="004F1E2B">
        <w:t>ogramme Director (if relevant), and they are supportive of me undertaking the fellowship</w:t>
      </w:r>
      <w:r w:rsidR="00A06976">
        <w:t xml:space="preserve"> if I was to be successful.</w:t>
      </w:r>
    </w:p>
    <w:p w14:paraId="54B751F7" w14:textId="17D04A7F" w:rsidR="00A06976" w:rsidRDefault="00A06976" w:rsidP="00DA527C"/>
    <w:p w14:paraId="2CC6B4D7" w14:textId="63781CA6" w:rsidR="00A06976" w:rsidRDefault="00A06976" w:rsidP="00A06976">
      <w:pPr>
        <w:pStyle w:val="ListParagraph"/>
        <w:numPr>
          <w:ilvl w:val="0"/>
          <w:numId w:val="2"/>
        </w:numPr>
      </w:pPr>
      <w:r>
        <w:t>I confirm that I have the right to work in UK</w:t>
      </w:r>
    </w:p>
    <w:p w14:paraId="11EFF8A7" w14:textId="1C402F38" w:rsidR="00A06976" w:rsidRDefault="00A06976" w:rsidP="00A06976">
      <w:pPr>
        <w:pStyle w:val="ListParagraph"/>
        <w:numPr>
          <w:ilvl w:val="0"/>
          <w:numId w:val="2"/>
        </w:numPr>
      </w:pPr>
      <w:r>
        <w:t>I declare that all the information I have provided in this application is accurate and up to date</w:t>
      </w:r>
    </w:p>
    <w:p w14:paraId="65604B90" w14:textId="6598E545" w:rsidR="00A06976" w:rsidRDefault="00A06976" w:rsidP="00A06976">
      <w:pPr>
        <w:pStyle w:val="ListParagraph"/>
        <w:numPr>
          <w:ilvl w:val="0"/>
          <w:numId w:val="2"/>
        </w:numPr>
      </w:pPr>
      <w:r>
        <w:t>I confirm that I agree for Health Education England and the Host Organisation to handle my personal data as per the Data Protection Act 2018</w:t>
      </w:r>
      <w:r w:rsidR="00AF041D">
        <w:t xml:space="preserve">: </w:t>
      </w:r>
      <w:hyperlink r:id="rId11" w:history="1">
        <w:r w:rsidR="00AF041D">
          <w:rPr>
            <w:rStyle w:val="Hyperlink"/>
          </w:rPr>
          <w:t>Privacy notice | Health Education England (hee.nhs.uk)</w:t>
        </w:r>
      </w:hyperlink>
    </w:p>
    <w:p w14:paraId="35A073E4" w14:textId="756633F1" w:rsidR="00AF041D" w:rsidRDefault="00AF041D" w:rsidP="00AF041D"/>
    <w:p w14:paraId="6CE3AD25" w14:textId="06159BEB" w:rsidR="00AF041D" w:rsidRDefault="00AF041D" w:rsidP="00AF041D"/>
    <w:p w14:paraId="060B4A8F" w14:textId="3DC35034" w:rsidR="00AF041D" w:rsidRDefault="00582201" w:rsidP="00AF041D">
      <w:r>
        <w:t>Signature:</w:t>
      </w:r>
    </w:p>
    <w:p w14:paraId="7B25A62B" w14:textId="6E64A8AB" w:rsidR="00582201" w:rsidRDefault="00582201" w:rsidP="00AF041D"/>
    <w:p w14:paraId="26A79B70" w14:textId="60CC4E3A" w:rsidR="00582201" w:rsidRDefault="00582201" w:rsidP="00AF041D">
      <w:r>
        <w:t>Printed Name:</w:t>
      </w:r>
    </w:p>
    <w:p w14:paraId="66E4A06D" w14:textId="77777777" w:rsidR="00CE0114" w:rsidRDefault="00CE0114" w:rsidP="00AF041D"/>
    <w:p w14:paraId="6BEB6E44" w14:textId="4573692C" w:rsidR="00CE0114" w:rsidRDefault="00CE0114" w:rsidP="00AF041D">
      <w:r>
        <w:t>Email address:</w:t>
      </w:r>
    </w:p>
    <w:p w14:paraId="77969194" w14:textId="77777777" w:rsidR="00CE0114" w:rsidRDefault="00CE0114" w:rsidP="00AF041D"/>
    <w:p w14:paraId="665BCE61" w14:textId="38F373A5" w:rsidR="00CE0114" w:rsidRDefault="00CE0114" w:rsidP="00AF041D">
      <w:r>
        <w:t xml:space="preserve">Contact Number: </w:t>
      </w:r>
    </w:p>
    <w:p w14:paraId="18E1F272" w14:textId="2F1EBE0E" w:rsidR="00582201" w:rsidRDefault="00582201" w:rsidP="00AF041D"/>
    <w:p w14:paraId="496DF33B" w14:textId="56CBBB85" w:rsidR="00582201" w:rsidRDefault="00582201" w:rsidP="00AF041D">
      <w:r>
        <w:t>Date:</w:t>
      </w:r>
    </w:p>
    <w:p w14:paraId="60E5CFBB" w14:textId="6B5F20C8" w:rsidR="00582201" w:rsidRDefault="00582201" w:rsidP="00AF041D"/>
    <w:p w14:paraId="5FA6BF41" w14:textId="6C738189" w:rsidR="00582201" w:rsidRDefault="00582201" w:rsidP="00587BBE">
      <w:pPr>
        <w:jc w:val="center"/>
        <w:rPr>
          <w:b/>
          <w:bCs/>
          <w:color w:val="0000FF"/>
          <w:u w:val="single"/>
        </w:rPr>
      </w:pPr>
      <w:r w:rsidRPr="00587BBE">
        <w:rPr>
          <w:b/>
          <w:bCs/>
        </w:rPr>
        <w:t>Please e-mail your completed application form to</w:t>
      </w:r>
      <w:r w:rsidR="002E6F87">
        <w:rPr>
          <w:b/>
          <w:bCs/>
        </w:rPr>
        <w:t xml:space="preserve">: </w:t>
      </w:r>
      <w:r w:rsidR="00D05CC7">
        <w:rPr>
          <w:b/>
          <w:bCs/>
        </w:rPr>
        <w:t>[</w:t>
      </w:r>
      <w:hyperlink r:id="rId12" w:history="1">
        <w:r w:rsidR="00D05CC7" w:rsidRPr="00171DF6">
          <w:rPr>
            <w:rStyle w:val="Hyperlink"/>
            <w:b/>
            <w:bCs/>
          </w:rPr>
          <w:t>Godfred.asare@swlondon.nhs.uk</w:t>
        </w:r>
      </w:hyperlink>
      <w:r w:rsidR="008C5DBA">
        <w:rPr>
          <w:rStyle w:val="Hyperlink"/>
          <w:b/>
          <w:bCs/>
        </w:rPr>
        <w:t>] and</w:t>
      </w:r>
      <w:r w:rsidR="008C5DBA">
        <w:rPr>
          <w:b/>
          <w:bCs/>
          <w:color w:val="0000FF"/>
          <w:u w:val="single"/>
        </w:rPr>
        <w:t xml:space="preserve"> </w:t>
      </w:r>
      <w:r w:rsidR="008C5DBA" w:rsidRPr="00D05CC7">
        <w:rPr>
          <w:b/>
          <w:bCs/>
          <w:color w:val="0000FF"/>
          <w:u w:val="single"/>
        </w:rPr>
        <w:t>[</w:t>
      </w:r>
      <w:r w:rsidR="00D05CC7" w:rsidRPr="00D05CC7">
        <w:rPr>
          <w:b/>
          <w:bCs/>
          <w:color w:val="0000FF"/>
          <w:u w:val="single"/>
        </w:rPr>
        <w:t>clementine.sloggett1@nhs.net]</w:t>
      </w:r>
    </w:p>
    <w:p w14:paraId="4D1FA8C4" w14:textId="77777777" w:rsidR="00BC5F5B" w:rsidRDefault="00BC5F5B" w:rsidP="00587BBE">
      <w:pPr>
        <w:jc w:val="center"/>
        <w:rPr>
          <w:b/>
          <w:bCs/>
          <w:color w:val="0000FF"/>
          <w:u w:val="single"/>
        </w:rPr>
      </w:pPr>
    </w:p>
    <w:p w14:paraId="53BD04C5" w14:textId="77777777" w:rsidR="00BC5F5B" w:rsidRDefault="00BC5F5B" w:rsidP="00BC5F5B"/>
    <w:p w14:paraId="58F02964" w14:textId="1070D58C" w:rsidR="00BC5F5B" w:rsidRPr="00BC5F5B" w:rsidRDefault="00BC5F5B" w:rsidP="00BC5F5B">
      <w:pPr>
        <w:rPr>
          <w:b/>
        </w:rPr>
      </w:pPr>
      <w:r>
        <w:t>[</w:t>
      </w:r>
      <w:r w:rsidRPr="00BC5F5B">
        <w:rPr>
          <w:b/>
        </w:rPr>
        <w:t xml:space="preserve">Application </w:t>
      </w:r>
      <w:r>
        <w:rPr>
          <w:b/>
        </w:rPr>
        <w:t xml:space="preserve">submission </w:t>
      </w:r>
      <w:r w:rsidRPr="00BC5F5B">
        <w:rPr>
          <w:b/>
        </w:rPr>
        <w:t>deadline is Friday 25</w:t>
      </w:r>
      <w:r w:rsidRPr="00BC5F5B">
        <w:rPr>
          <w:b/>
          <w:vertAlign w:val="superscript"/>
        </w:rPr>
        <w:t>th</w:t>
      </w:r>
      <w:r w:rsidRPr="00BC5F5B">
        <w:rPr>
          <w:b/>
        </w:rPr>
        <w:t xml:space="preserve"> March 2022</w:t>
      </w:r>
      <w:r>
        <w:rPr>
          <w:b/>
        </w:rPr>
        <w:t xml:space="preserve"> @ 5pm ]</w:t>
      </w:r>
    </w:p>
    <w:p w14:paraId="529A3893" w14:textId="77777777" w:rsidR="00BC5F5B" w:rsidRPr="00587BBE" w:rsidRDefault="00BC5F5B" w:rsidP="00587BBE">
      <w:pPr>
        <w:jc w:val="center"/>
        <w:rPr>
          <w:b/>
          <w:bCs/>
        </w:rPr>
      </w:pPr>
    </w:p>
    <w:sectPr w:rsidR="00BC5F5B" w:rsidRPr="00587BBE" w:rsidSect="00271A5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03590" w14:textId="77777777" w:rsidR="008F2C23" w:rsidRDefault="008F2C23" w:rsidP="00AC72FD">
      <w:r>
        <w:separator/>
      </w:r>
    </w:p>
  </w:endnote>
  <w:endnote w:type="continuationSeparator" w:id="0">
    <w:p w14:paraId="05562731" w14:textId="77777777" w:rsidR="008F2C23" w:rsidRDefault="008F2C23" w:rsidP="00AC72FD">
      <w:r>
        <w:continuationSeparator/>
      </w:r>
    </w:p>
  </w:endnote>
  <w:endnote w:type="continuationNotice" w:id="1">
    <w:p w14:paraId="50290B30" w14:textId="77777777" w:rsidR="008F2C23" w:rsidRDefault="008F2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A9011" w14:textId="77777777" w:rsidR="00ED2809" w:rsidRPr="00B21F7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</w:rPr>
    </w:pPr>
    <w:r w:rsidRPr="00B21F7C">
      <w:rPr>
        <w:rStyle w:val="PageNumber"/>
        <w:color w:val="000000"/>
      </w:rPr>
      <w:fldChar w:fldCharType="begin"/>
    </w:r>
    <w:r w:rsidRPr="00B21F7C">
      <w:rPr>
        <w:rStyle w:val="PageNumber"/>
        <w:color w:val="000000"/>
      </w:rPr>
      <w:instrText xml:space="preserve">PAGE  </w:instrText>
    </w:r>
    <w:r w:rsidRPr="00B21F7C">
      <w:rPr>
        <w:rStyle w:val="PageNumber"/>
        <w:color w:val="000000"/>
      </w:rPr>
      <w:fldChar w:fldCharType="separate"/>
    </w:r>
    <w:r w:rsidR="0097790F">
      <w:rPr>
        <w:rStyle w:val="PageNumber"/>
        <w:noProof/>
        <w:color w:val="000000"/>
      </w:rPr>
      <w:t>5</w:t>
    </w:r>
    <w:r w:rsidRPr="00B21F7C">
      <w:rPr>
        <w:rStyle w:val="PageNumber"/>
        <w:color w:val="000000"/>
      </w:rPr>
      <w:fldChar w:fldCharType="end"/>
    </w:r>
  </w:p>
  <w:p w14:paraId="3C25A8D4" w14:textId="77777777" w:rsidR="00ED2809" w:rsidRPr="00B21F7C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EC47D" w14:textId="272716A8" w:rsidR="009E1939" w:rsidRDefault="009E1939">
    <w:pPr>
      <w:tabs>
        <w:tab w:val="center" w:pos="4550"/>
        <w:tab w:val="left" w:pos="5818"/>
      </w:tabs>
      <w:ind w:right="260"/>
      <w:jc w:val="right"/>
      <w:rPr>
        <w:color w:val="003867" w:themeColor="text2" w:themeShade="80"/>
      </w:rPr>
    </w:pPr>
    <w:r w:rsidRPr="009E1939">
      <w:rPr>
        <w:rFonts w:ascii="Arial Narrow" w:hAnsi="Arial Narrow"/>
        <w:b/>
        <w:color w:val="48ABFF" w:themeColor="text2" w:themeTint="99"/>
        <w:spacing w:val="60"/>
        <w:sz w:val="16"/>
        <w:szCs w:val="16"/>
      </w:rPr>
      <w:t>Sutton Primary Care Networks Cantium house Wallington</w:t>
    </w:r>
    <w:r w:rsidRPr="009E1939">
      <w:rPr>
        <w:b/>
        <w:color w:val="48ABFF" w:themeColor="text2" w:themeTint="99"/>
        <w:spacing w:val="60"/>
        <w:sz w:val="16"/>
        <w:szCs w:val="16"/>
      </w:rPr>
      <w:t xml:space="preserve"> </w:t>
    </w:r>
    <w:r w:rsidRPr="009E1939">
      <w:rPr>
        <w:rFonts w:ascii="Arial Narrow" w:hAnsi="Arial Narrow"/>
        <w:b/>
        <w:color w:val="48ABFF" w:themeColor="text2" w:themeTint="99"/>
        <w:spacing w:val="60"/>
        <w:sz w:val="16"/>
        <w:szCs w:val="16"/>
      </w:rPr>
      <w:t>Surrey SM6 0DZ Page</w:t>
    </w:r>
    <w:r>
      <w:rPr>
        <w:color w:val="48ABFF" w:themeColor="text2" w:themeTint="99"/>
      </w:rPr>
      <w:t xml:space="preserve"> </w:t>
    </w:r>
    <w:r>
      <w:rPr>
        <w:color w:val="00539A" w:themeColor="text2" w:themeShade="BF"/>
      </w:rPr>
      <w:fldChar w:fldCharType="begin"/>
    </w:r>
    <w:r>
      <w:rPr>
        <w:color w:val="00539A" w:themeColor="text2" w:themeShade="BF"/>
      </w:rPr>
      <w:instrText xml:space="preserve"> PAGE   \* MERGEFORMAT </w:instrText>
    </w:r>
    <w:r>
      <w:rPr>
        <w:color w:val="00539A" w:themeColor="text2" w:themeShade="BF"/>
      </w:rPr>
      <w:fldChar w:fldCharType="separate"/>
    </w:r>
    <w:r w:rsidR="0097790F">
      <w:rPr>
        <w:noProof/>
        <w:color w:val="00539A" w:themeColor="text2" w:themeShade="BF"/>
      </w:rPr>
      <w:t>1</w:t>
    </w:r>
    <w:r>
      <w:rPr>
        <w:color w:val="00539A" w:themeColor="text2" w:themeShade="BF"/>
      </w:rPr>
      <w:fldChar w:fldCharType="end"/>
    </w:r>
    <w:r>
      <w:rPr>
        <w:color w:val="00539A" w:themeColor="text2" w:themeShade="BF"/>
      </w:rPr>
      <w:t xml:space="preserve"> | </w:t>
    </w:r>
    <w:r>
      <w:rPr>
        <w:color w:val="00539A" w:themeColor="text2" w:themeShade="BF"/>
      </w:rPr>
      <w:fldChar w:fldCharType="begin"/>
    </w:r>
    <w:r>
      <w:rPr>
        <w:color w:val="00539A" w:themeColor="text2" w:themeShade="BF"/>
      </w:rPr>
      <w:instrText xml:space="preserve"> NUMPAGES  \* Arabic  \* MERGEFORMAT </w:instrText>
    </w:r>
    <w:r>
      <w:rPr>
        <w:color w:val="00539A" w:themeColor="text2" w:themeShade="BF"/>
      </w:rPr>
      <w:fldChar w:fldCharType="separate"/>
    </w:r>
    <w:r w:rsidR="0097790F">
      <w:rPr>
        <w:noProof/>
        <w:color w:val="00539A" w:themeColor="text2" w:themeShade="BF"/>
      </w:rPr>
      <w:t>5</w:t>
    </w:r>
    <w:r>
      <w:rPr>
        <w:color w:val="00539A" w:themeColor="text2" w:themeShade="BF"/>
      </w:rPr>
      <w:fldChar w:fldCharType="end"/>
    </w:r>
  </w:p>
  <w:p w14:paraId="73DB9BE4" w14:textId="26D6E1FC" w:rsidR="00F6705A" w:rsidRDefault="00F67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FD67" w14:textId="77777777" w:rsidR="008F2C23" w:rsidRDefault="008F2C23" w:rsidP="00AC72FD">
      <w:r>
        <w:separator/>
      </w:r>
    </w:p>
  </w:footnote>
  <w:footnote w:type="continuationSeparator" w:id="0">
    <w:p w14:paraId="5AFCE6C7" w14:textId="77777777" w:rsidR="008F2C23" w:rsidRDefault="008F2C23" w:rsidP="00AC72FD">
      <w:r>
        <w:continuationSeparator/>
      </w:r>
    </w:p>
  </w:footnote>
  <w:footnote w:type="continuationNotice" w:id="1">
    <w:p w14:paraId="0FE0775F" w14:textId="77777777" w:rsidR="008F2C23" w:rsidRDefault="008F2C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7E1D7" w14:textId="5A6236C9" w:rsidR="00ED2809" w:rsidRPr="000D55BD" w:rsidRDefault="000D55BD" w:rsidP="000D55BD">
    <w:pPr>
      <w:pStyle w:val="Header"/>
      <w:jc w:val="right"/>
    </w:pPr>
    <w:r w:rsidRPr="000D55BD">
      <w:rPr>
        <w:rFonts w:eastAsiaTheme="majorEastAsia" w:cstheme="majorBidi"/>
        <w:b/>
        <w:bCs/>
        <w:color w:val="003087" w:themeColor="accent3"/>
        <w:sz w:val="28"/>
        <w:szCs w:val="28"/>
      </w:rPr>
      <w:t>Population Health Fellowship -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DCD3" w14:textId="01E9C1FB" w:rsidR="00871E52" w:rsidRDefault="009E1939" w:rsidP="009E1939">
    <w:pPr>
      <w:pStyle w:val="Header"/>
      <w:tabs>
        <w:tab w:val="clear" w:pos="4320"/>
        <w:tab w:val="clear" w:pos="8640"/>
        <w:tab w:val="left" w:pos="9200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1CEFBF98" wp14:editId="577D22CF">
          <wp:extent cx="847725" cy="71945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307"/>
    <w:multiLevelType w:val="hybridMultilevel"/>
    <w:tmpl w:val="82902C96"/>
    <w:lvl w:ilvl="0" w:tplc="B64E4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744C"/>
    <w:multiLevelType w:val="hybridMultilevel"/>
    <w:tmpl w:val="948E8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sTQ0Mbc0NLOwtDRX0lEKTi0uzszPAykwrQUADim5HywAAAA="/>
  </w:docVars>
  <w:rsids>
    <w:rsidRoot w:val="004303E9"/>
    <w:rsid w:val="000000C9"/>
    <w:rsid w:val="00034AB2"/>
    <w:rsid w:val="00046D5E"/>
    <w:rsid w:val="000471FF"/>
    <w:rsid w:val="000879C6"/>
    <w:rsid w:val="00094A2A"/>
    <w:rsid w:val="000D55BD"/>
    <w:rsid w:val="00101FB9"/>
    <w:rsid w:val="00107CF7"/>
    <w:rsid w:val="00114694"/>
    <w:rsid w:val="001263B4"/>
    <w:rsid w:val="00135A54"/>
    <w:rsid w:val="00164928"/>
    <w:rsid w:val="00165502"/>
    <w:rsid w:val="00183333"/>
    <w:rsid w:val="00184133"/>
    <w:rsid w:val="001907CF"/>
    <w:rsid w:val="0019104F"/>
    <w:rsid w:val="001A3B4D"/>
    <w:rsid w:val="001A70C0"/>
    <w:rsid w:val="001D4F3A"/>
    <w:rsid w:val="001E79CF"/>
    <w:rsid w:val="001F54D9"/>
    <w:rsid w:val="00214162"/>
    <w:rsid w:val="0024447D"/>
    <w:rsid w:val="00244BA7"/>
    <w:rsid w:val="00244D8E"/>
    <w:rsid w:val="0025038D"/>
    <w:rsid w:val="00257C59"/>
    <w:rsid w:val="00271A5C"/>
    <w:rsid w:val="0029479F"/>
    <w:rsid w:val="002A58C5"/>
    <w:rsid w:val="002B6A0F"/>
    <w:rsid w:val="002D6889"/>
    <w:rsid w:val="002E49BA"/>
    <w:rsid w:val="002E6F87"/>
    <w:rsid w:val="00317F85"/>
    <w:rsid w:val="00332C77"/>
    <w:rsid w:val="00366C2F"/>
    <w:rsid w:val="00374818"/>
    <w:rsid w:val="0038048C"/>
    <w:rsid w:val="003B27F4"/>
    <w:rsid w:val="003D2306"/>
    <w:rsid w:val="003D4766"/>
    <w:rsid w:val="003F03D7"/>
    <w:rsid w:val="003F59C5"/>
    <w:rsid w:val="00404CC7"/>
    <w:rsid w:val="0042636F"/>
    <w:rsid w:val="0042708F"/>
    <w:rsid w:val="004303E9"/>
    <w:rsid w:val="00451568"/>
    <w:rsid w:val="00497D0A"/>
    <w:rsid w:val="004A05D5"/>
    <w:rsid w:val="004A45E1"/>
    <w:rsid w:val="004A6E70"/>
    <w:rsid w:val="004C0192"/>
    <w:rsid w:val="004E27B6"/>
    <w:rsid w:val="004E6E98"/>
    <w:rsid w:val="004F1E2B"/>
    <w:rsid w:val="004F47A4"/>
    <w:rsid w:val="00511668"/>
    <w:rsid w:val="00542132"/>
    <w:rsid w:val="00570975"/>
    <w:rsid w:val="00577BC8"/>
    <w:rsid w:val="00582201"/>
    <w:rsid w:val="00587BBE"/>
    <w:rsid w:val="005B6A85"/>
    <w:rsid w:val="005C71F4"/>
    <w:rsid w:val="005C7973"/>
    <w:rsid w:val="005C7ECA"/>
    <w:rsid w:val="005E3833"/>
    <w:rsid w:val="00605D61"/>
    <w:rsid w:val="006158FF"/>
    <w:rsid w:val="006367E2"/>
    <w:rsid w:val="00643A39"/>
    <w:rsid w:val="00647380"/>
    <w:rsid w:val="00657AD6"/>
    <w:rsid w:val="00683AD2"/>
    <w:rsid w:val="006865DB"/>
    <w:rsid w:val="006F1A67"/>
    <w:rsid w:val="006F272B"/>
    <w:rsid w:val="00700835"/>
    <w:rsid w:val="007076CF"/>
    <w:rsid w:val="00731F28"/>
    <w:rsid w:val="00773CF1"/>
    <w:rsid w:val="007758ED"/>
    <w:rsid w:val="00782D6A"/>
    <w:rsid w:val="007859B1"/>
    <w:rsid w:val="007959E2"/>
    <w:rsid w:val="007A2F22"/>
    <w:rsid w:val="007B1B80"/>
    <w:rsid w:val="007B5D60"/>
    <w:rsid w:val="007C1CB6"/>
    <w:rsid w:val="007E65D8"/>
    <w:rsid w:val="007F2CB8"/>
    <w:rsid w:val="00813A17"/>
    <w:rsid w:val="00832F64"/>
    <w:rsid w:val="008365DF"/>
    <w:rsid w:val="00843461"/>
    <w:rsid w:val="00853A4E"/>
    <w:rsid w:val="008603CE"/>
    <w:rsid w:val="008604B4"/>
    <w:rsid w:val="008608EA"/>
    <w:rsid w:val="00861C74"/>
    <w:rsid w:val="00871950"/>
    <w:rsid w:val="00871E52"/>
    <w:rsid w:val="008824DE"/>
    <w:rsid w:val="008A2E0A"/>
    <w:rsid w:val="008B0C2E"/>
    <w:rsid w:val="008C5DBA"/>
    <w:rsid w:val="008E3055"/>
    <w:rsid w:val="008E7DBC"/>
    <w:rsid w:val="008F1A3E"/>
    <w:rsid w:val="008F2C23"/>
    <w:rsid w:val="00906015"/>
    <w:rsid w:val="0091039C"/>
    <w:rsid w:val="00931E8F"/>
    <w:rsid w:val="00933394"/>
    <w:rsid w:val="009648C3"/>
    <w:rsid w:val="00964AF4"/>
    <w:rsid w:val="0097366C"/>
    <w:rsid w:val="0097427E"/>
    <w:rsid w:val="0097790F"/>
    <w:rsid w:val="009B3B61"/>
    <w:rsid w:val="009B45C0"/>
    <w:rsid w:val="009B74FA"/>
    <w:rsid w:val="009D32F5"/>
    <w:rsid w:val="009E1939"/>
    <w:rsid w:val="009E2641"/>
    <w:rsid w:val="00A030ED"/>
    <w:rsid w:val="00A06976"/>
    <w:rsid w:val="00A1123C"/>
    <w:rsid w:val="00A41F17"/>
    <w:rsid w:val="00A57F60"/>
    <w:rsid w:val="00A76867"/>
    <w:rsid w:val="00A92400"/>
    <w:rsid w:val="00AA400D"/>
    <w:rsid w:val="00AA657D"/>
    <w:rsid w:val="00AB3912"/>
    <w:rsid w:val="00AC72FD"/>
    <w:rsid w:val="00AD3004"/>
    <w:rsid w:val="00AD52C1"/>
    <w:rsid w:val="00AF041D"/>
    <w:rsid w:val="00AF094A"/>
    <w:rsid w:val="00AF11F8"/>
    <w:rsid w:val="00AF1F66"/>
    <w:rsid w:val="00B02348"/>
    <w:rsid w:val="00B05206"/>
    <w:rsid w:val="00B21F7C"/>
    <w:rsid w:val="00B44DC5"/>
    <w:rsid w:val="00B51C59"/>
    <w:rsid w:val="00B70A81"/>
    <w:rsid w:val="00BA58ED"/>
    <w:rsid w:val="00BB13C7"/>
    <w:rsid w:val="00BB2C27"/>
    <w:rsid w:val="00BC3EE5"/>
    <w:rsid w:val="00BC5F5B"/>
    <w:rsid w:val="00BD5F45"/>
    <w:rsid w:val="00BF33C4"/>
    <w:rsid w:val="00C33D48"/>
    <w:rsid w:val="00C342D8"/>
    <w:rsid w:val="00C36FEA"/>
    <w:rsid w:val="00C72AFF"/>
    <w:rsid w:val="00C80872"/>
    <w:rsid w:val="00C86D0E"/>
    <w:rsid w:val="00C97A97"/>
    <w:rsid w:val="00CA348A"/>
    <w:rsid w:val="00CA7EEA"/>
    <w:rsid w:val="00CB26B0"/>
    <w:rsid w:val="00CE0114"/>
    <w:rsid w:val="00CF4AF2"/>
    <w:rsid w:val="00D05CC7"/>
    <w:rsid w:val="00D25408"/>
    <w:rsid w:val="00D40C54"/>
    <w:rsid w:val="00D57A62"/>
    <w:rsid w:val="00D743DB"/>
    <w:rsid w:val="00DA3E9D"/>
    <w:rsid w:val="00DA527C"/>
    <w:rsid w:val="00DE3804"/>
    <w:rsid w:val="00DF6A80"/>
    <w:rsid w:val="00E140CA"/>
    <w:rsid w:val="00E150CE"/>
    <w:rsid w:val="00E22294"/>
    <w:rsid w:val="00E2445C"/>
    <w:rsid w:val="00E36544"/>
    <w:rsid w:val="00E52503"/>
    <w:rsid w:val="00E96E36"/>
    <w:rsid w:val="00EA29F1"/>
    <w:rsid w:val="00EA3FAA"/>
    <w:rsid w:val="00EB0A4B"/>
    <w:rsid w:val="00ED2809"/>
    <w:rsid w:val="00ED46E1"/>
    <w:rsid w:val="00EE6DB5"/>
    <w:rsid w:val="00F44625"/>
    <w:rsid w:val="00F5593D"/>
    <w:rsid w:val="00F6705A"/>
    <w:rsid w:val="00F81D42"/>
    <w:rsid w:val="00FA247C"/>
    <w:rsid w:val="00FB0FE2"/>
    <w:rsid w:val="00FC54F1"/>
    <w:rsid w:val="00FD11E4"/>
    <w:rsid w:val="00FD17C3"/>
    <w:rsid w:val="00FD3196"/>
    <w:rsid w:val="00FE18AA"/>
    <w:rsid w:val="00FF0EBA"/>
    <w:rsid w:val="00FF49C1"/>
    <w:rsid w:val="00FF7E40"/>
    <w:rsid w:val="2184F449"/>
    <w:rsid w:val="3391ACD0"/>
    <w:rsid w:val="371A82FB"/>
    <w:rsid w:val="3AA065A9"/>
    <w:rsid w:val="4254A14B"/>
    <w:rsid w:val="43E37A2E"/>
    <w:rsid w:val="4FA1169F"/>
    <w:rsid w:val="79BB80BF"/>
    <w:rsid w:val="7E5AB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customStyle="1" w:styleId="paragraph">
    <w:name w:val="paragraph"/>
    <w:basedOn w:val="Normal"/>
    <w:rsid w:val="00B70A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70A81"/>
  </w:style>
  <w:style w:type="character" w:customStyle="1" w:styleId="tabchar">
    <w:name w:val="tabchar"/>
    <w:basedOn w:val="DefaultParagraphFont"/>
    <w:rsid w:val="00B70A81"/>
  </w:style>
  <w:style w:type="character" w:customStyle="1" w:styleId="eop">
    <w:name w:val="eop"/>
    <w:basedOn w:val="DefaultParagraphFont"/>
    <w:rsid w:val="00B70A81"/>
  </w:style>
  <w:style w:type="character" w:styleId="CommentReference">
    <w:name w:val="annotation reference"/>
    <w:basedOn w:val="DefaultParagraphFont"/>
    <w:uiPriority w:val="99"/>
    <w:semiHidden/>
    <w:unhideWhenUsed/>
    <w:rsid w:val="003B2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7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DA3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41D"/>
    <w:rPr>
      <w:color w:val="0000FF"/>
      <w:u w:val="single"/>
    </w:rPr>
  </w:style>
  <w:style w:type="table" w:styleId="TableGrid">
    <w:name w:val="Table Grid"/>
    <w:basedOn w:val="TableNormal"/>
    <w:uiPriority w:val="59"/>
    <w:rsid w:val="0077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dfred.asare@swlondon.nhs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e.nhs.uk/about/privacy-noti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EF413E161E64AA997A2DAB6E768FB" ma:contentTypeVersion="6" ma:contentTypeDescription="Create a new document." ma:contentTypeScope="" ma:versionID="707ae8b1878908f5aac042bcfbb3258e">
  <xsd:schema xmlns:xsd="http://www.w3.org/2001/XMLSchema" xmlns:xs="http://www.w3.org/2001/XMLSchema" xmlns:p="http://schemas.microsoft.com/office/2006/metadata/properties" xmlns:ns2="c0be3fe4-fedf-4004-b51b-d4fe45991406" xmlns:ns3="c7dfe7db-a3f4-4ab1-8df4-a7d4c18e0070" targetNamespace="http://schemas.microsoft.com/office/2006/metadata/properties" ma:root="true" ma:fieldsID="3e97e3bfd25a818450fc1457f6316908" ns2:_="" ns3:_="">
    <xsd:import namespace="c0be3fe4-fedf-4004-b51b-d4fe45991406"/>
    <xsd:import namespace="c7dfe7db-a3f4-4ab1-8df4-a7d4c18e0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3fe4-fedf-4004-b51b-d4fe45991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fe7db-a3f4-4ab1-8df4-a7d4c18e0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0FB75-9FD0-4A43-A6D0-B2FD0543B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e3fe4-fedf-4004-b51b-d4fe45991406"/>
    <ds:schemaRef ds:uri="c7dfe7db-a3f4-4ab1-8df4-a7d4c18e0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43C8EF-F72C-4B59-80BC-04A994B5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H85022-06  (NHS SWLCCG GP)  Park Road Medical Centre                          </cp:lastModifiedBy>
  <cp:revision>6</cp:revision>
  <cp:lastPrinted>2021-01-11T11:40:00Z</cp:lastPrinted>
  <dcterms:created xsi:type="dcterms:W3CDTF">2022-02-27T22:17:00Z</dcterms:created>
  <dcterms:modified xsi:type="dcterms:W3CDTF">2022-02-27T22:19:00Z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0x010100AAEEF413E161E64AA997A2DAB6E768FB</vt:lpwstr>
  </property>
  <property fmtid="{D5CDD505-2E9C-101B-9397-08002B2CF9AE}" pid="3" name="_DocHome">
    <vt:i4>460192114</vt:i4>
  </property>
</Properties>
</file>